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266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Карасева Виктора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19.12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4230919161080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</w:t>
      </w:r>
      <w:r>
        <w:rPr>
          <w:rFonts w:ascii="Times New Roman" w:eastAsia="Times New Roman" w:hAnsi="Times New Roman" w:cs="Times New Roman"/>
        </w:rPr>
        <w:t>562147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Карасева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Карасева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0412365400285002662420170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